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BB" w:rsidRPr="00BD0BBB" w:rsidRDefault="006B1FB0" w:rsidP="00E016E7">
      <w:pPr>
        <w:pStyle w:val="Date"/>
        <w:ind w:left="-810" w:right="-1170"/>
      </w:pPr>
      <w:r>
        <w:fldChar w:fldCharType="begin"/>
      </w:r>
      <w:r w:rsidR="00A61B0C">
        <w:instrText xml:space="preserve"> CREATEDATE  \@ "MMMM d, yyyy"  \* MERGEFORMAT </w:instrText>
      </w:r>
      <w:r>
        <w:fldChar w:fldCharType="separate"/>
      </w:r>
      <w:r w:rsidR="0000235F">
        <w:rPr>
          <w:noProof/>
        </w:rPr>
        <w:t>August 19, 2013</w:t>
      </w:r>
      <w:r>
        <w:fldChar w:fldCharType="end"/>
      </w:r>
    </w:p>
    <w:p w:rsidR="00D27A70" w:rsidRDefault="00D27A70" w:rsidP="00E016E7">
      <w:pPr>
        <w:pStyle w:val="Salutation"/>
        <w:ind w:left="-810" w:right="-1170"/>
      </w:pPr>
      <w:r>
        <w:t>Dear</w:t>
      </w:r>
      <w:r w:rsidR="0000235F">
        <w:t xml:space="preserve"> Parents </w:t>
      </w:r>
      <w:proofErr w:type="gramStart"/>
      <w:r w:rsidR="0000235F">
        <w:t>of</w:t>
      </w:r>
      <w:r w:rsidRPr="00C87022">
        <w:t xml:space="preserve"> </w:t>
      </w:r>
      <w:proofErr w:type="gramEnd"/>
      <w:r w:rsidR="006B1FB0">
        <w:fldChar w:fldCharType="begin"/>
      </w:r>
      <w:r w:rsidR="0000235F">
        <w:instrText xml:space="preserve"> MACROBUTTON  DoFieldClick "[Player's Name]" </w:instrText>
      </w:r>
      <w:r w:rsidR="006B1FB0">
        <w:fldChar w:fldCharType="end"/>
      </w:r>
      <w:r>
        <w:t>:</w:t>
      </w:r>
    </w:p>
    <w:p w:rsidR="0000235F" w:rsidRDefault="0000235F" w:rsidP="00E016E7">
      <w:pPr>
        <w:pStyle w:val="BodyText"/>
        <w:ind w:left="-810" w:right="-1170"/>
      </w:pPr>
      <w:r>
        <w:t xml:space="preserve">Welcome to the Central Valley Youth Soccer league. My name is </w:t>
      </w:r>
      <w:r w:rsidR="006B1FB0">
        <w:fldChar w:fldCharType="begin"/>
      </w:r>
      <w:r w:rsidR="00D760A1">
        <w:instrText xml:space="preserve"> MACROBUTTON  DoFieldClick "[Full Name]" </w:instrText>
      </w:r>
      <w:r w:rsidR="006B1FB0">
        <w:fldChar w:fldCharType="end"/>
      </w:r>
      <w:r>
        <w:t xml:space="preserve">and I will be your child’s </w:t>
      </w:r>
      <w:r w:rsidR="00D760A1">
        <w:t xml:space="preserve">soccer </w:t>
      </w:r>
      <w:r>
        <w:t xml:space="preserve">coach this season.  You can reach me at </w:t>
      </w:r>
      <w:r w:rsidR="006B1FB0">
        <w:fldChar w:fldCharType="begin"/>
      </w:r>
      <w:r>
        <w:instrText xml:space="preserve"> MACROBUTTON  DoFieldClick [xxx.xxx.xxxx] </w:instrText>
      </w:r>
      <w:r w:rsidR="006B1FB0">
        <w:fldChar w:fldCharType="end"/>
      </w:r>
      <w:r>
        <w:t xml:space="preserve">or via email </w:t>
      </w:r>
      <w:proofErr w:type="gramStart"/>
      <w:r>
        <w:t xml:space="preserve">at </w:t>
      </w:r>
      <w:proofErr w:type="gramEnd"/>
      <w:r w:rsidR="006B1FB0">
        <w:fldChar w:fldCharType="begin"/>
      </w:r>
      <w:r>
        <w:instrText xml:space="preserve"> MACROBUTTON  DoFieldClick "[Email Address]" </w:instrText>
      </w:r>
      <w:r w:rsidR="006B1FB0">
        <w:fldChar w:fldCharType="end"/>
      </w:r>
      <w:r>
        <w:t xml:space="preserve">. </w:t>
      </w:r>
      <w:r w:rsidR="0096543B">
        <w:t xml:space="preserve">This is my </w:t>
      </w:r>
      <w:r w:rsidR="006B1FB0">
        <w:fldChar w:fldCharType="begin"/>
      </w:r>
      <w:r w:rsidR="0096543B">
        <w:instrText xml:space="preserve"> MACROBUTTON  DoFieldClick "[Years Coaching]" </w:instrText>
      </w:r>
      <w:r w:rsidR="006B1FB0">
        <w:fldChar w:fldCharType="end"/>
      </w:r>
      <w:r w:rsidR="0096543B">
        <w:t xml:space="preserve"> </w:t>
      </w:r>
      <w:r w:rsidR="00A8146D">
        <w:t xml:space="preserve">year </w:t>
      </w:r>
      <w:r w:rsidR="0096543B">
        <w:t xml:space="preserve">coaching and </w:t>
      </w:r>
      <w:r>
        <w:t xml:space="preserve">I am looking forward to this season and cannot wait to get started. </w:t>
      </w:r>
    </w:p>
    <w:p w:rsidR="00FE045B" w:rsidRDefault="00D760A1" w:rsidP="00E016E7">
      <w:pPr>
        <w:pStyle w:val="BodyText"/>
        <w:ind w:left="-810" w:right="-1170"/>
      </w:pPr>
      <w:r>
        <w:t xml:space="preserve">Further, </w:t>
      </w:r>
      <w:r w:rsidR="006B1FB0">
        <w:fldChar w:fldCharType="begin"/>
      </w:r>
      <w:r w:rsidR="0000235F">
        <w:instrText xml:space="preserve"> xxx.xxx.xxxx </w:instrText>
      </w:r>
      <w:r w:rsidR="006B1FB0">
        <w:fldChar w:fldCharType="end"/>
      </w:r>
      <w:r w:rsidR="0000235F">
        <w:t>I am looking for an assistant coach and would appreciate a fellow parents help in coaching this session</w:t>
      </w:r>
      <w:r w:rsidR="00FE045B" w:rsidRPr="00FE045B">
        <w:t>.</w:t>
      </w:r>
      <w:r w:rsidR="0096543B">
        <w:t xml:space="preserve"> If you are interested please contact me a.s.a.p.</w:t>
      </w:r>
    </w:p>
    <w:p w:rsidR="0096543B" w:rsidRDefault="0096543B" w:rsidP="00E016E7">
      <w:pPr>
        <w:pStyle w:val="BodyText"/>
        <w:ind w:left="-810" w:right="-1170"/>
      </w:pPr>
      <w:r>
        <w:t xml:space="preserve">To get the season started off on the right foot, your child will need the following items </w:t>
      </w:r>
      <w:r w:rsidR="00A8146D">
        <w:t>to participate in practices and games</w:t>
      </w:r>
      <w:r>
        <w:t xml:space="preserve">. A size </w:t>
      </w:r>
      <w:r w:rsidR="006B1FB0">
        <w:fldChar w:fldCharType="begin"/>
      </w:r>
      <w:r w:rsidR="00A8146D">
        <w:instrText xml:space="preserve"> MACROBUTTON  DoFieldClick [X] </w:instrText>
      </w:r>
      <w:r w:rsidR="006B1FB0">
        <w:fldChar w:fldCharType="end"/>
      </w:r>
      <w:r>
        <w:t xml:space="preserve"> ball, shine guards,</w:t>
      </w:r>
      <w:r w:rsidR="00A8146D">
        <w:t xml:space="preserve"> cleats</w:t>
      </w:r>
      <w:r w:rsidR="00E016E7">
        <w:t>, full water bottle</w:t>
      </w:r>
      <w:r w:rsidR="00A8146D">
        <w:t xml:space="preserve"> and a CVYS game day reversible shirt, available from the concession stand for $1</w:t>
      </w:r>
      <w:r w:rsidR="002D6B08">
        <w:t>5</w:t>
      </w:r>
      <w:r w:rsidR="00A8146D">
        <w:t xml:space="preserve"> if you didn’t already buy one.</w:t>
      </w:r>
    </w:p>
    <w:p w:rsidR="00D760A1" w:rsidRDefault="009D3C2E" w:rsidP="00E016E7">
      <w:pPr>
        <w:pStyle w:val="BodyText"/>
        <w:ind w:left="-810" w:right="-1170"/>
      </w:pPr>
      <w:r>
        <w:t>My goal</w:t>
      </w:r>
      <w:r w:rsidR="00D760A1">
        <w:t xml:space="preserve"> for this season is to do my best to make sure your child has fun learning the “Beautiful Game”. </w:t>
      </w:r>
      <w:r>
        <w:t xml:space="preserve"> And i</w:t>
      </w:r>
      <w:r w:rsidR="00D760A1">
        <w:t xml:space="preserve">n this day and age, I realize kids have many other commitments besides soccer. However, please realize that if you would like to see your child turn into a successful soccer player, he or she will need time spent practicing. We will only have one team practice a week and so it is critical to your player’s development that he or she </w:t>
      </w:r>
      <w:proofErr w:type="gramStart"/>
      <w:r w:rsidR="00D760A1">
        <w:t>be</w:t>
      </w:r>
      <w:proofErr w:type="gramEnd"/>
      <w:r w:rsidR="00D760A1">
        <w:t xml:space="preserve"> able to attend</w:t>
      </w:r>
      <w:r>
        <w:t>. If you could have your child there 10 minutes early to practices, I will be better able to maximize the hour I have to coach them. Those 10 minutes can be spent making sure shoes are tied and shin guards are in place, but more importantly you can use that time to kick around with your child and review with them what they’ve learned, so far.</w:t>
      </w:r>
    </w:p>
    <w:p w:rsidR="00D760A1" w:rsidRDefault="00D760A1" w:rsidP="00E016E7">
      <w:pPr>
        <w:pStyle w:val="BodyText"/>
        <w:ind w:left="-810" w:right="-1170"/>
      </w:pPr>
      <w:r>
        <w:t xml:space="preserve">Another excellent way to develop your young soccer player is to also attend the CVYS sponsored Skills Night. This is a league wide practice run by </w:t>
      </w:r>
      <w:r w:rsidR="009D3C2E">
        <w:t xml:space="preserve">paid </w:t>
      </w:r>
      <w:r>
        <w:t>professional soccer coaches from Youth Elite Soccer (YES).</w:t>
      </w:r>
      <w:r w:rsidR="009D3C2E">
        <w:t xml:space="preserve"> Attendance is not mandatory</w:t>
      </w:r>
      <w:r w:rsidR="00C25727">
        <w:t>,</w:t>
      </w:r>
      <w:r w:rsidR="009D3C2E">
        <w:t xml:space="preserve"> but is highly suggested. Skills Night is broken up into two sessions, First Session is for U-6/U-8 and the Second Session is for U-8/U10. Skills Night will occur every week on </w:t>
      </w:r>
      <w:r w:rsidR="006B1FB0">
        <w:fldChar w:fldCharType="begin"/>
      </w:r>
      <w:r w:rsidR="009D3C2E">
        <w:instrText xml:space="preserve"> MACROBUTTON  DoFieldClick [Weekday] </w:instrText>
      </w:r>
      <w:r w:rsidR="006B1FB0">
        <w:fldChar w:fldCharType="end"/>
      </w:r>
      <w:r w:rsidR="009D3C2E">
        <w:t xml:space="preserve"> at 6pm for First Session and 7pm for Second Session.</w:t>
      </w:r>
    </w:p>
    <w:p w:rsidR="009D3C2E" w:rsidRDefault="00A20202" w:rsidP="00E016E7">
      <w:pPr>
        <w:pStyle w:val="BodyText"/>
        <w:ind w:left="-810" w:right="-1170"/>
      </w:pPr>
      <w:r>
        <w:t>As for games, my goal is to get every player as much experience as possible. Since we</w:t>
      </w:r>
      <w:r w:rsidR="00C25727">
        <w:t>’</w:t>
      </w:r>
      <w:r>
        <w:t>re in early stages of soccer development</w:t>
      </w:r>
      <w:r w:rsidR="00E016E7">
        <w:t>,</w:t>
      </w:r>
      <w:r>
        <w:t xml:space="preserve"> players will be rotated through different positions. Please realize that we do not keep an official score at this age and games are really more like formal scrimmages between different </w:t>
      </w:r>
      <w:r w:rsidR="00E016E7">
        <w:t>teams</w:t>
      </w:r>
      <w:r>
        <w:t>. Please have your child at the field at least 15 minutes before game time dressed and ready to go.</w:t>
      </w:r>
    </w:p>
    <w:p w:rsidR="00A20202" w:rsidRPr="00FE045B" w:rsidRDefault="00A20202" w:rsidP="00E016E7">
      <w:pPr>
        <w:pStyle w:val="BodyText"/>
        <w:ind w:left="-810" w:right="-1170"/>
      </w:pPr>
      <w:r>
        <w:t xml:space="preserve">Once again I am really looking forward to this season. Should you have any questions </w:t>
      </w:r>
      <w:r w:rsidR="00E016E7">
        <w:t xml:space="preserve">or concerns </w:t>
      </w:r>
      <w:r>
        <w:t>please do not hesitate to text, call or email. Thanks for allowing me to coach your child this season.</w:t>
      </w:r>
    </w:p>
    <w:p w:rsidR="00FD5F91" w:rsidRDefault="00D27A70" w:rsidP="00E016E7">
      <w:pPr>
        <w:pStyle w:val="Closing"/>
        <w:ind w:left="-810" w:right="-1170"/>
      </w:pPr>
      <w:r>
        <w:t>Sincerely,</w:t>
      </w:r>
    </w:p>
    <w:p w:rsidR="00FD5F91" w:rsidRDefault="006B1FB0" w:rsidP="00E016E7">
      <w:pPr>
        <w:pStyle w:val="Signature"/>
        <w:ind w:left="-810" w:right="-1170"/>
      </w:pPr>
      <w:r>
        <w:fldChar w:fldCharType="begin"/>
      </w:r>
      <w:r w:rsidR="00FD5F91">
        <w:instrText xml:space="preserve"> MACROBUTTON  DoFieldClick [</w:instrText>
      </w:r>
      <w:r w:rsidR="00FD5F91" w:rsidRPr="007D03C5">
        <w:rPr>
          <w:b/>
        </w:rPr>
        <w:instrText xml:space="preserve">Your </w:instrText>
      </w:r>
      <w:r w:rsidR="00B26817">
        <w:rPr>
          <w:b/>
        </w:rPr>
        <w:instrText>N</w:instrText>
      </w:r>
      <w:r w:rsidR="00FD5F91" w:rsidRPr="007D03C5">
        <w:rPr>
          <w:b/>
        </w:rPr>
        <w:instrText>ame</w:instrText>
      </w:r>
      <w:r w:rsidR="00FD5F91">
        <w:instrText>]</w:instrText>
      </w:r>
      <w:r>
        <w:fldChar w:fldCharType="end"/>
      </w:r>
    </w:p>
    <w:p w:rsidR="00CF13D7" w:rsidRDefault="002F3B63" w:rsidP="00E016E7">
      <w:pPr>
        <w:pStyle w:val="Signature"/>
        <w:ind w:left="-810" w:right="-1170"/>
      </w:pPr>
      <w:r>
        <w:t>CVYS Coach</w:t>
      </w:r>
    </w:p>
    <w:sectPr w:rsidR="00CF13D7" w:rsidSect="007207F0">
      <w:headerReference w:type="default" r:id="rId7"/>
      <w:footerReference w:type="default" r:id="rId8"/>
      <w:headerReference w:type="first" r:id="rId9"/>
      <w:footerReference w:type="first" r:id="rId10"/>
      <w:pgSz w:w="12240" w:h="15840" w:code="1"/>
      <w:pgMar w:top="1440" w:right="234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60D" w:rsidRDefault="004B360D">
      <w:r>
        <w:separator/>
      </w:r>
    </w:p>
  </w:endnote>
  <w:endnote w:type="continuationSeparator" w:id="0">
    <w:p w:rsidR="004B360D" w:rsidRDefault="004B36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lon">
    <w:panose1 w:val="02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B63" w:rsidRPr="007207F0" w:rsidRDefault="002F3B63">
    <w:pPr>
      <w:pStyle w:val="Footer"/>
      <w:rPr>
        <w:rFonts w:ascii="Avalon" w:hAnsi="Avalon"/>
        <w:sz w:val="18"/>
        <w:szCs w:val="18"/>
      </w:rPr>
    </w:pPr>
    <w:r w:rsidRPr="007207F0">
      <w:rPr>
        <w:rFonts w:ascii="Avalon" w:hAnsi="Avalon"/>
        <w:sz w:val="18"/>
        <w:szCs w:val="18"/>
      </w:rPr>
      <w:t xml:space="preserve">Like “Central Valley Youth Soccer” on </w:t>
    </w:r>
    <w:r w:rsidR="00300D00" w:rsidRPr="006B1FB0">
      <w:rPr>
        <w:rFonts w:ascii="Avalon" w:hAnsi="Avalon"/>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5pt;height:12.35pt">
          <v:imagedata r:id="rId1" o:title="facebook"/>
        </v:shape>
      </w:pict>
    </w:r>
    <w:r w:rsidRPr="007207F0">
      <w:rPr>
        <w:rFonts w:ascii="Avalon" w:hAnsi="Avalon"/>
        <w:sz w:val="18"/>
        <w:szCs w:val="18"/>
      </w:rPr>
      <w:t>to be kept up</w:t>
    </w:r>
    <w:r w:rsidR="007207F0">
      <w:rPr>
        <w:rFonts w:ascii="Avalon" w:hAnsi="Avalon"/>
        <w:sz w:val="18"/>
        <w:szCs w:val="18"/>
      </w:rPr>
      <w:t xml:space="preserve"> </w:t>
    </w:r>
    <w:r w:rsidRPr="007207F0">
      <w:rPr>
        <w:rFonts w:ascii="Avalon" w:hAnsi="Avalon"/>
        <w:sz w:val="18"/>
        <w:szCs w:val="18"/>
      </w:rPr>
      <w:t>to date with league notices.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B63" w:rsidRPr="007207F0" w:rsidRDefault="007207F0">
    <w:pPr>
      <w:pStyle w:val="Footer"/>
      <w:rPr>
        <w:rFonts w:ascii="Avalon" w:hAnsi="Avalon"/>
        <w:sz w:val="18"/>
        <w:szCs w:val="18"/>
      </w:rPr>
    </w:pPr>
    <w:r w:rsidRPr="007207F0">
      <w:rPr>
        <w:rFonts w:ascii="Avalon" w:hAnsi="Avalon"/>
        <w:sz w:val="18"/>
        <w:szCs w:val="18"/>
      </w:rPr>
      <w:t xml:space="preserve">Like “Central Valley Youth Soccer” on </w:t>
    </w:r>
    <w:r w:rsidR="00300D00" w:rsidRPr="006B1FB0">
      <w:rPr>
        <w:rFonts w:ascii="Avalon" w:hAnsi="Avalon"/>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5pt;height:12.35pt">
          <v:imagedata r:id="rId1" o:title="facebook"/>
        </v:shape>
      </w:pict>
    </w:r>
    <w:r w:rsidRPr="007207F0">
      <w:rPr>
        <w:rFonts w:ascii="Avalon" w:hAnsi="Avalon"/>
        <w:sz w:val="18"/>
        <w:szCs w:val="18"/>
      </w:rPr>
      <w:t>to be kept up</w:t>
    </w:r>
    <w:r>
      <w:rPr>
        <w:rFonts w:ascii="Avalon" w:hAnsi="Avalon"/>
        <w:sz w:val="18"/>
        <w:szCs w:val="18"/>
      </w:rPr>
      <w:t xml:space="preserve"> </w:t>
    </w:r>
    <w:r w:rsidRPr="007207F0">
      <w:rPr>
        <w:rFonts w:ascii="Avalon" w:hAnsi="Avalon"/>
        <w:sz w:val="18"/>
        <w:szCs w:val="18"/>
      </w:rPr>
      <w:t>to date with league notices.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60D" w:rsidRDefault="004B360D">
      <w:r>
        <w:separator/>
      </w:r>
    </w:p>
  </w:footnote>
  <w:footnote w:type="continuationSeparator" w:id="0">
    <w:p w:rsidR="004B360D" w:rsidRDefault="004B3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40C" w:rsidRPr="000B7DA8" w:rsidRDefault="006B1FB0" w:rsidP="000B7DA8">
    <w:pPr>
      <w:pStyle w:val="Header"/>
    </w:pPr>
    <w:r w:rsidRPr="000B7DA8">
      <w:fldChar w:fldCharType="begin"/>
    </w:r>
    <w:r w:rsidR="00B0740C" w:rsidRPr="000B7DA8">
      <w:instrText>MACROBUTTON DoFieldClick [Recipient Name]</w:instrText>
    </w:r>
    <w:r w:rsidRPr="000B7DA8">
      <w:fldChar w:fldCharType="end"/>
    </w:r>
    <w:r w:rsidR="00B0740C">
      <w:br/>
    </w:r>
    <w:fldSimple w:instr="CREATEDATE  \@ &quot;MMMM d, yyyy&quot;  \* MERGEFORMAT">
      <w:r w:rsidR="0000235F">
        <w:rPr>
          <w:noProof/>
        </w:rPr>
        <w:t>August 19, 2013</w:t>
      </w:r>
    </w:fldSimple>
    <w:r w:rsidR="00B0740C">
      <w:br/>
      <w:t xml:space="preserve">Page </w:t>
    </w:r>
    <w:r w:rsidRPr="000B7DA8">
      <w:rPr>
        <w:rStyle w:val="PageNumber"/>
      </w:rPr>
      <w:fldChar w:fldCharType="begin"/>
    </w:r>
    <w:r w:rsidR="00B0740C" w:rsidRPr="000B7DA8">
      <w:rPr>
        <w:rStyle w:val="PageNumber"/>
      </w:rPr>
      <w:instrText>PAGE</w:instrText>
    </w:r>
    <w:r w:rsidRPr="000B7DA8">
      <w:rPr>
        <w:rStyle w:val="PageNumber"/>
      </w:rPr>
      <w:fldChar w:fldCharType="separate"/>
    </w:r>
    <w:r w:rsidR="00E016E7">
      <w:rPr>
        <w:rStyle w:val="PageNumber"/>
        <w:noProof/>
      </w:rPr>
      <w:t>2</w:t>
    </w:r>
    <w:r w:rsidRPr="000B7DA8">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B63" w:rsidRPr="007207F0" w:rsidRDefault="006B1FB0" w:rsidP="007207F0">
    <w:pPr>
      <w:pStyle w:val="Header"/>
      <w:tabs>
        <w:tab w:val="clear" w:pos="8640"/>
      </w:tabs>
      <w:spacing w:after="0"/>
      <w:jc w:val="right"/>
      <w:rPr>
        <w:rFonts w:ascii="Avalon" w:hAnsi="Avalon"/>
        <w:b/>
        <w:sz w:val="20"/>
        <w:szCs w:val="20"/>
      </w:rPr>
    </w:pPr>
    <w:r>
      <w:rPr>
        <w:rFonts w:ascii="Avalon" w:hAnsi="Avalon"/>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left:0;text-align:left;margin-left:407.6pt;margin-top:-13.35pt;width:79.05pt;height:78.5pt;z-index:-251658752" wrapcoords="10585 259 8950 346 5422 1296 5422 1642 4733 2074 3528 3024 2237 4406 1377 5789 430 8554 258 11318 430 12701 775 14083 1377 15466 2151 16848 3442 18230 5163 19613 5249 19872 8433 20995 9466 21082 11876 21082 12822 20995 16092 19786 16178 19613 17986 18317 19363 16848 20137 15466 21084 12701 21256 9936 21084 8554 20653 7171 20051 5789 19104 4406 17900 3024 16437 1901 16092 1382 12822 346 11618 259 10585 259">
          <v:imagedata r:id="rId1" o:title="CVYS-logo-clear"/>
          <w10:wrap type="square"/>
        </v:shape>
      </w:pict>
    </w:r>
    <w:r w:rsidR="007207F0" w:rsidRPr="007207F0">
      <w:rPr>
        <w:rFonts w:ascii="Avalon" w:hAnsi="Avalon"/>
        <w:b/>
        <w:sz w:val="20"/>
        <w:szCs w:val="20"/>
      </w:rPr>
      <w:t>Central Valley Youth Soccer</w:t>
    </w:r>
  </w:p>
  <w:p w:rsidR="007207F0" w:rsidRPr="007207F0" w:rsidRDefault="007207F0" w:rsidP="007207F0">
    <w:pPr>
      <w:pStyle w:val="Header"/>
      <w:tabs>
        <w:tab w:val="clear" w:pos="8640"/>
      </w:tabs>
      <w:spacing w:after="0"/>
      <w:jc w:val="right"/>
      <w:rPr>
        <w:rFonts w:ascii="Avalon" w:hAnsi="Avalon"/>
        <w:sz w:val="20"/>
        <w:szCs w:val="20"/>
      </w:rPr>
    </w:pPr>
    <w:r w:rsidRPr="007207F0">
      <w:rPr>
        <w:rFonts w:ascii="Avalon" w:hAnsi="Avalon"/>
        <w:sz w:val="20"/>
        <w:szCs w:val="20"/>
      </w:rPr>
      <w:t xml:space="preserve">P.O. Box </w:t>
    </w:r>
    <w:r>
      <w:rPr>
        <w:rFonts w:ascii="Avalon" w:hAnsi="Avalon"/>
        <w:sz w:val="20"/>
        <w:szCs w:val="20"/>
      </w:rPr>
      <w:t>1</w:t>
    </w:r>
    <w:r w:rsidRPr="007207F0">
      <w:rPr>
        <w:rFonts w:ascii="Avalon" w:hAnsi="Avalon"/>
        <w:sz w:val="20"/>
        <w:szCs w:val="20"/>
      </w:rPr>
      <w:t>3</w:t>
    </w:r>
    <w:r>
      <w:rPr>
        <w:rFonts w:ascii="Avalon" w:hAnsi="Avalon"/>
        <w:sz w:val="20"/>
        <w:szCs w:val="20"/>
      </w:rPr>
      <w:t>33</w:t>
    </w:r>
  </w:p>
  <w:p w:rsidR="007207F0" w:rsidRDefault="007207F0" w:rsidP="007207F0">
    <w:pPr>
      <w:pStyle w:val="Header"/>
      <w:tabs>
        <w:tab w:val="clear" w:pos="8640"/>
      </w:tabs>
      <w:spacing w:after="0"/>
      <w:jc w:val="right"/>
      <w:rPr>
        <w:rFonts w:ascii="Avalon" w:hAnsi="Avalon"/>
        <w:sz w:val="20"/>
        <w:szCs w:val="20"/>
      </w:rPr>
    </w:pPr>
    <w:r w:rsidRPr="007207F0">
      <w:rPr>
        <w:rFonts w:ascii="Avalon" w:hAnsi="Avalon"/>
        <w:sz w:val="20"/>
        <w:szCs w:val="20"/>
      </w:rPr>
      <w:t>Aliquippa, PA 15001</w:t>
    </w:r>
  </w:p>
  <w:p w:rsidR="007207F0" w:rsidRPr="007207F0" w:rsidRDefault="006B1FB0" w:rsidP="007207F0">
    <w:pPr>
      <w:pStyle w:val="Header"/>
      <w:tabs>
        <w:tab w:val="clear" w:pos="8640"/>
      </w:tabs>
      <w:spacing w:after="0"/>
      <w:jc w:val="right"/>
      <w:rPr>
        <w:rFonts w:ascii="Avalon" w:hAnsi="Avalon"/>
        <w:b/>
        <w:i/>
        <w:sz w:val="18"/>
        <w:szCs w:val="18"/>
      </w:rPr>
    </w:pPr>
    <w:hyperlink r:id="rId2" w:history="1">
      <w:r w:rsidR="007207F0" w:rsidRPr="007207F0">
        <w:rPr>
          <w:rStyle w:val="Hyperlink"/>
          <w:rFonts w:ascii="Avalon" w:hAnsi="Avalon"/>
          <w:b/>
          <w:i/>
          <w:sz w:val="18"/>
          <w:szCs w:val="18"/>
        </w:rPr>
        <w:t>www.cvyouthsoccer.org</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attachedTemplate r:id="rId1"/>
  <w:stylePaneFormatFilter w:val="3F01"/>
  <w:doNotTrackMoves/>
  <w:defaultTabStop w:val="720"/>
  <w:noPunctuationKerning/>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543B"/>
    <w:rsid w:val="0000235F"/>
    <w:rsid w:val="000B7DA8"/>
    <w:rsid w:val="000F2F1D"/>
    <w:rsid w:val="0013733D"/>
    <w:rsid w:val="00165240"/>
    <w:rsid w:val="001B0EB0"/>
    <w:rsid w:val="001C39C4"/>
    <w:rsid w:val="001C3B37"/>
    <w:rsid w:val="001D185A"/>
    <w:rsid w:val="00204EBD"/>
    <w:rsid w:val="0021430B"/>
    <w:rsid w:val="00255735"/>
    <w:rsid w:val="00267CC0"/>
    <w:rsid w:val="00272AE7"/>
    <w:rsid w:val="0028207D"/>
    <w:rsid w:val="002B55CB"/>
    <w:rsid w:val="002D6B08"/>
    <w:rsid w:val="002F341B"/>
    <w:rsid w:val="002F3B63"/>
    <w:rsid w:val="00300D00"/>
    <w:rsid w:val="00333A3F"/>
    <w:rsid w:val="003A65CF"/>
    <w:rsid w:val="004029BF"/>
    <w:rsid w:val="00422D2C"/>
    <w:rsid w:val="00452DEA"/>
    <w:rsid w:val="004B360D"/>
    <w:rsid w:val="004B5B67"/>
    <w:rsid w:val="00517A98"/>
    <w:rsid w:val="00530AAD"/>
    <w:rsid w:val="00575B10"/>
    <w:rsid w:val="005B2344"/>
    <w:rsid w:val="005F4F00"/>
    <w:rsid w:val="0061751D"/>
    <w:rsid w:val="006308D8"/>
    <w:rsid w:val="00643A94"/>
    <w:rsid w:val="00650B2F"/>
    <w:rsid w:val="006B1FB0"/>
    <w:rsid w:val="006F02C2"/>
    <w:rsid w:val="007207F0"/>
    <w:rsid w:val="007334AD"/>
    <w:rsid w:val="007347D7"/>
    <w:rsid w:val="00744147"/>
    <w:rsid w:val="00767097"/>
    <w:rsid w:val="00776074"/>
    <w:rsid w:val="00777ABD"/>
    <w:rsid w:val="007834BF"/>
    <w:rsid w:val="007C2960"/>
    <w:rsid w:val="007D03C5"/>
    <w:rsid w:val="007F303E"/>
    <w:rsid w:val="00852CDA"/>
    <w:rsid w:val="00876FF3"/>
    <w:rsid w:val="008C0A78"/>
    <w:rsid w:val="008C383A"/>
    <w:rsid w:val="00915CA4"/>
    <w:rsid w:val="009321DF"/>
    <w:rsid w:val="00956F81"/>
    <w:rsid w:val="0096543B"/>
    <w:rsid w:val="00981E11"/>
    <w:rsid w:val="009827ED"/>
    <w:rsid w:val="009A462A"/>
    <w:rsid w:val="009B4B7B"/>
    <w:rsid w:val="009D3C2E"/>
    <w:rsid w:val="009E1724"/>
    <w:rsid w:val="009F2F6E"/>
    <w:rsid w:val="009F34DD"/>
    <w:rsid w:val="00A20202"/>
    <w:rsid w:val="00A46190"/>
    <w:rsid w:val="00A61B0C"/>
    <w:rsid w:val="00A804A1"/>
    <w:rsid w:val="00A8146D"/>
    <w:rsid w:val="00AE27A5"/>
    <w:rsid w:val="00B0740C"/>
    <w:rsid w:val="00B26817"/>
    <w:rsid w:val="00B76823"/>
    <w:rsid w:val="00BD0BBB"/>
    <w:rsid w:val="00C25727"/>
    <w:rsid w:val="00C833FF"/>
    <w:rsid w:val="00CC2ADC"/>
    <w:rsid w:val="00CE2C65"/>
    <w:rsid w:val="00CF13D7"/>
    <w:rsid w:val="00D12684"/>
    <w:rsid w:val="00D27A70"/>
    <w:rsid w:val="00D760A1"/>
    <w:rsid w:val="00DB5E3F"/>
    <w:rsid w:val="00E016E7"/>
    <w:rsid w:val="00E05A92"/>
    <w:rsid w:val="00E94808"/>
    <w:rsid w:val="00EA5EAF"/>
    <w:rsid w:val="00F07C74"/>
    <w:rsid w:val="00FD0588"/>
    <w:rsid w:val="00FD5F91"/>
    <w:rsid w:val="00FE04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character" w:styleId="Hyperlink">
    <w:name w:val="Hyperlink"/>
    <w:basedOn w:val="DefaultParagraphFont"/>
    <w:rsid w:val="007207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hyperlink" Target="http://www.cvyouthsoccer.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coln.KBAKERY\AppData\Roaming\Microsoft\Templates\Explanation%20for%20not%20contribu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Explanation for not contributing.dot</Template>
  <TotalTime>0</TotalTime>
  <Pages>1</Pages>
  <Words>495</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Lincoln C Kretchmar</dc:creator>
  <cp:lastModifiedBy>Lincoln C Kretchmar</cp:lastModifiedBy>
  <cp:revision>2</cp:revision>
  <cp:lastPrinted>2002-01-24T21:21:00Z</cp:lastPrinted>
  <dcterms:created xsi:type="dcterms:W3CDTF">2013-11-09T18:42:00Z</dcterms:created>
  <dcterms:modified xsi:type="dcterms:W3CDTF">2013-11-09T18:42:00Z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TC010185741033</vt:lpwstr>
  </property>
</Properties>
</file>